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F2" w:rsidRDefault="00FB2EF2"/>
    <w:p w:rsidR="00DD1133" w:rsidRDefault="00DD1133"/>
    <w:p w:rsidR="00DD1133" w:rsidRDefault="00DD1133"/>
    <w:p w:rsidR="00DD1133" w:rsidRDefault="00DD1133"/>
    <w:p w:rsidR="000C34EB" w:rsidRPr="00311164" w:rsidRDefault="00F47E5E">
      <w:pPr>
        <w:rPr>
          <w:rFonts w:ascii="Verdana" w:hAnsi="Verdana"/>
          <w:b/>
        </w:rPr>
      </w:pPr>
      <w:r>
        <w:rPr>
          <w:rFonts w:ascii="Verdana" w:hAnsi="Verdana"/>
          <w:b/>
        </w:rPr>
        <w:t>How to Write a Bill</w:t>
      </w:r>
    </w:p>
    <w:p w:rsidR="00DD1133" w:rsidRPr="00E674BF" w:rsidRDefault="00DD1133">
      <w:pPr>
        <w:rPr>
          <w:rFonts w:ascii="Verdana" w:hAnsi="Verdana"/>
          <w:sz w:val="20"/>
          <w:szCs w:val="20"/>
        </w:rPr>
      </w:pPr>
    </w:p>
    <w:p w:rsidR="008A2265" w:rsidRDefault="008A2265" w:rsidP="008A2265">
      <w:pPr>
        <w:pStyle w:val="BodyText"/>
        <w:spacing w:after="0"/>
        <w:rPr>
          <w:rFonts w:ascii="Verdana" w:hAnsi="Verdana" w:cs="Calibri"/>
          <w:sz w:val="20"/>
          <w:szCs w:val="20"/>
        </w:rPr>
      </w:pPr>
    </w:p>
    <w:p w:rsidR="003715DA" w:rsidRPr="00394907" w:rsidRDefault="003715DA" w:rsidP="00A425D3">
      <w:pPr>
        <w:pStyle w:val="BodyText"/>
        <w:spacing w:after="0"/>
        <w:rPr>
          <w:rFonts w:ascii="Verdana" w:hAnsi="Verdana" w:cs="Calibri"/>
          <w:sz w:val="19"/>
          <w:szCs w:val="19"/>
        </w:rPr>
      </w:pPr>
      <w:r w:rsidRPr="00394907">
        <w:rPr>
          <w:rFonts w:ascii="Verdana" w:hAnsi="Verdana" w:cs="Calibri"/>
          <w:sz w:val="19"/>
          <w:szCs w:val="19"/>
        </w:rPr>
        <w:t>Now that you have an idea and the information to develop it, you can begin to put it into bill form. This means actually wording it the specific way it will appear at the YMCA NC Youth Legislature. Drafting a bill in the proper form is crucial to getting it passed by the legislature. Just follow the template below.</w:t>
      </w:r>
    </w:p>
    <w:p w:rsidR="003715DA" w:rsidRPr="00394907" w:rsidRDefault="003715DA" w:rsidP="00A425D3">
      <w:pPr>
        <w:pStyle w:val="BodyText"/>
        <w:spacing w:after="0"/>
        <w:rPr>
          <w:rFonts w:ascii="Verdana" w:hAnsi="Verdana" w:cs="Calibri"/>
          <w:sz w:val="19"/>
          <w:szCs w:val="19"/>
        </w:rPr>
      </w:pPr>
    </w:p>
    <w:p w:rsidR="0000624D" w:rsidRPr="00394907" w:rsidRDefault="003715DA" w:rsidP="00A425D3">
      <w:pPr>
        <w:pStyle w:val="BodyText"/>
        <w:spacing w:after="0"/>
        <w:rPr>
          <w:rFonts w:ascii="Verdana" w:hAnsi="Verdana" w:cs="Calibri"/>
          <w:i/>
          <w:sz w:val="19"/>
          <w:szCs w:val="19"/>
        </w:rPr>
      </w:pPr>
      <w:r w:rsidRPr="00394907">
        <w:rPr>
          <w:rFonts w:ascii="Verdana" w:hAnsi="Verdana" w:cs="Calibri"/>
          <w:sz w:val="19"/>
          <w:szCs w:val="19"/>
        </w:rPr>
        <w:t xml:space="preserve">Introduced by: </w:t>
      </w:r>
      <w:r w:rsidR="00BD5FFE" w:rsidRPr="00394907">
        <w:rPr>
          <w:rFonts w:ascii="Verdana" w:hAnsi="Verdana" w:cs="Calibri"/>
          <w:sz w:val="19"/>
          <w:szCs w:val="19"/>
        </w:rPr>
        <w:t>(</w:t>
      </w:r>
      <w:r w:rsidR="0000624D" w:rsidRPr="00394907">
        <w:rPr>
          <w:rFonts w:ascii="Verdana" w:hAnsi="Verdana" w:cs="Calibri"/>
          <w:i/>
          <w:sz w:val="19"/>
          <w:szCs w:val="19"/>
        </w:rPr>
        <w:t>List all names of bill authors)</w:t>
      </w:r>
    </w:p>
    <w:p w:rsidR="003715DA" w:rsidRPr="00394907" w:rsidRDefault="003715DA" w:rsidP="00A425D3">
      <w:pPr>
        <w:pStyle w:val="BodyText"/>
        <w:spacing w:after="0"/>
        <w:rPr>
          <w:rFonts w:ascii="Verdana" w:hAnsi="Verdana" w:cs="Calibri"/>
          <w:sz w:val="19"/>
          <w:szCs w:val="19"/>
        </w:rPr>
      </w:pPr>
    </w:p>
    <w:p w:rsidR="00BD5FFE" w:rsidRPr="00394907" w:rsidRDefault="00BD5FFE" w:rsidP="00BD5FFE">
      <w:pPr>
        <w:pStyle w:val="BodyText"/>
        <w:spacing w:after="0"/>
        <w:rPr>
          <w:rFonts w:ascii="Verdana" w:hAnsi="Verdana" w:cs="Calibri"/>
          <w:i/>
          <w:sz w:val="19"/>
          <w:szCs w:val="19"/>
        </w:rPr>
      </w:pPr>
      <w:r w:rsidRPr="00394907">
        <w:rPr>
          <w:rFonts w:ascii="Verdana" w:hAnsi="Verdana" w:cs="Calibri"/>
          <w:sz w:val="19"/>
          <w:szCs w:val="19"/>
        </w:rPr>
        <w:t xml:space="preserve">Delegation: </w:t>
      </w:r>
      <w:r w:rsidR="0000624D" w:rsidRPr="00394907">
        <w:rPr>
          <w:rFonts w:ascii="Verdana" w:hAnsi="Verdana" w:cs="Calibri"/>
          <w:i/>
          <w:sz w:val="19"/>
          <w:szCs w:val="19"/>
        </w:rPr>
        <w:t>(This is formatted as your YMCA and delegation. If yo</w:t>
      </w:r>
      <w:r w:rsidRPr="00394907">
        <w:rPr>
          <w:rFonts w:ascii="Verdana" w:hAnsi="Verdana" w:cs="Calibri"/>
          <w:i/>
          <w:sz w:val="19"/>
          <w:szCs w:val="19"/>
        </w:rPr>
        <w:t xml:space="preserve">u are not part of a YMCA, </w:t>
      </w:r>
    </w:p>
    <w:p w:rsidR="0000624D" w:rsidRPr="00394907" w:rsidRDefault="00BD5FFE" w:rsidP="00BD5FFE">
      <w:pPr>
        <w:pStyle w:val="BodyText"/>
        <w:spacing w:after="0"/>
        <w:ind w:left="720"/>
        <w:rPr>
          <w:rFonts w:ascii="Verdana" w:hAnsi="Verdana" w:cs="Calibri"/>
          <w:i/>
          <w:sz w:val="19"/>
          <w:szCs w:val="19"/>
        </w:rPr>
      </w:pPr>
      <w:r w:rsidRPr="00394907">
        <w:rPr>
          <w:rFonts w:ascii="Verdana" w:hAnsi="Verdana" w:cs="Calibri"/>
          <w:i/>
          <w:sz w:val="19"/>
          <w:szCs w:val="19"/>
        </w:rPr>
        <w:t xml:space="preserve">just </w:t>
      </w:r>
      <w:r w:rsidR="0000624D" w:rsidRPr="00394907">
        <w:rPr>
          <w:rFonts w:ascii="Verdana" w:hAnsi="Verdana" w:cs="Calibri"/>
          <w:i/>
          <w:sz w:val="19"/>
          <w:szCs w:val="19"/>
        </w:rPr>
        <w:t>list the delegation)</w:t>
      </w:r>
    </w:p>
    <w:p w:rsidR="003715DA" w:rsidRPr="00394907" w:rsidRDefault="003715DA" w:rsidP="00A425D3">
      <w:pPr>
        <w:pStyle w:val="BodyText"/>
        <w:spacing w:after="0"/>
        <w:rPr>
          <w:rFonts w:ascii="Verdana" w:hAnsi="Verdana" w:cs="Calibri"/>
          <w:sz w:val="19"/>
          <w:szCs w:val="19"/>
        </w:rPr>
      </w:pPr>
    </w:p>
    <w:p w:rsidR="0000624D" w:rsidRPr="00394907" w:rsidRDefault="003715DA" w:rsidP="0000624D">
      <w:pPr>
        <w:pStyle w:val="BodyText"/>
        <w:spacing w:after="0"/>
        <w:rPr>
          <w:rFonts w:ascii="Verdana" w:hAnsi="Verdana" w:cs="Calibri"/>
          <w:i/>
          <w:sz w:val="19"/>
          <w:szCs w:val="19"/>
        </w:rPr>
      </w:pPr>
      <w:r w:rsidRPr="00394907">
        <w:rPr>
          <w:rFonts w:ascii="Verdana" w:hAnsi="Verdana" w:cs="Calibri"/>
          <w:sz w:val="19"/>
          <w:szCs w:val="19"/>
        </w:rPr>
        <w:t xml:space="preserve">Purpose: </w:t>
      </w:r>
      <w:r w:rsidR="0000624D" w:rsidRPr="00394907">
        <w:rPr>
          <w:rFonts w:ascii="Verdana" w:hAnsi="Verdana" w:cs="Calibri"/>
          <w:i/>
          <w:sz w:val="19"/>
          <w:szCs w:val="19"/>
        </w:rPr>
        <w:t xml:space="preserve">(This section simply states why this bill is being written. What does this bill hope </w:t>
      </w:r>
    </w:p>
    <w:p w:rsidR="0000624D" w:rsidRPr="00394907" w:rsidRDefault="0000624D" w:rsidP="0000624D">
      <w:pPr>
        <w:pStyle w:val="BodyText"/>
        <w:spacing w:after="0"/>
        <w:ind w:firstLine="720"/>
        <w:rPr>
          <w:rFonts w:ascii="Verdana" w:hAnsi="Verdana" w:cs="Calibri"/>
          <w:i/>
          <w:sz w:val="19"/>
          <w:szCs w:val="19"/>
        </w:rPr>
      </w:pPr>
      <w:r w:rsidRPr="00394907">
        <w:rPr>
          <w:rFonts w:ascii="Verdana" w:hAnsi="Verdana" w:cs="Calibri"/>
          <w:i/>
          <w:sz w:val="19"/>
          <w:szCs w:val="19"/>
        </w:rPr>
        <w:t>to accomplish?)</w:t>
      </w:r>
    </w:p>
    <w:p w:rsidR="0000624D" w:rsidRPr="00394907" w:rsidRDefault="0000624D" w:rsidP="0000624D">
      <w:pPr>
        <w:pStyle w:val="BodyText"/>
        <w:spacing w:after="0"/>
        <w:rPr>
          <w:rFonts w:ascii="Verdana" w:hAnsi="Verdana" w:cs="Calibri"/>
          <w:i/>
          <w:sz w:val="19"/>
          <w:szCs w:val="19"/>
        </w:rPr>
      </w:pPr>
    </w:p>
    <w:p w:rsidR="00BD5FFE" w:rsidRPr="00394907" w:rsidRDefault="000A3F72" w:rsidP="000A3F72">
      <w:pPr>
        <w:pStyle w:val="BodyText"/>
        <w:spacing w:after="0"/>
        <w:rPr>
          <w:rFonts w:ascii="Verdana" w:hAnsi="Verdana" w:cs="Andalus"/>
          <w:i/>
          <w:sz w:val="19"/>
          <w:szCs w:val="19"/>
        </w:rPr>
      </w:pPr>
      <w:r w:rsidRPr="00394907">
        <w:rPr>
          <w:rFonts w:ascii="Verdana" w:hAnsi="Verdana" w:cs="Calibri"/>
          <w:sz w:val="19"/>
          <w:szCs w:val="19"/>
        </w:rPr>
        <w:t xml:space="preserve">Action Clause: </w:t>
      </w:r>
      <w:r w:rsidR="00BD5FFE" w:rsidRPr="00394907">
        <w:rPr>
          <w:rFonts w:ascii="Verdana" w:hAnsi="Verdana" w:cs="Calibri"/>
          <w:b/>
          <w:sz w:val="19"/>
          <w:szCs w:val="19"/>
        </w:rPr>
        <w:t>BE IT ENACTED BY THE YMCA NORTH CAROLINA YOUTH LEGISLATURE</w:t>
      </w:r>
    </w:p>
    <w:p w:rsidR="000A3F72" w:rsidRPr="00394907" w:rsidRDefault="000A3F72" w:rsidP="00BD5FFE">
      <w:pPr>
        <w:pStyle w:val="BodyText"/>
        <w:spacing w:after="0"/>
        <w:ind w:firstLine="720"/>
        <w:rPr>
          <w:rFonts w:ascii="Verdana" w:hAnsi="Verdana" w:cs="Andalus"/>
          <w:i/>
          <w:sz w:val="19"/>
          <w:szCs w:val="19"/>
        </w:rPr>
      </w:pPr>
      <w:r w:rsidRPr="00394907">
        <w:rPr>
          <w:rFonts w:ascii="Verdana" w:hAnsi="Verdana" w:cs="Andalus"/>
          <w:i/>
          <w:sz w:val="19"/>
          <w:szCs w:val="19"/>
        </w:rPr>
        <w:t>(The above phrase must be on every bill, directly above Section 1)</w:t>
      </w:r>
    </w:p>
    <w:p w:rsidR="00BD5FFE" w:rsidRPr="00394907" w:rsidRDefault="00BD5FFE" w:rsidP="00BD5FFE">
      <w:pPr>
        <w:pStyle w:val="BodyText"/>
        <w:spacing w:after="0"/>
        <w:rPr>
          <w:rFonts w:ascii="Verdana" w:hAnsi="Verdana" w:cs="Andalus"/>
          <w:i/>
          <w:sz w:val="19"/>
          <w:szCs w:val="19"/>
        </w:rPr>
      </w:pPr>
    </w:p>
    <w:p w:rsidR="00836964" w:rsidRPr="00394907" w:rsidRDefault="00BD5FFE" w:rsidP="00BD5FFE">
      <w:pPr>
        <w:pStyle w:val="BodyText"/>
        <w:spacing w:after="0"/>
        <w:rPr>
          <w:rFonts w:ascii="Verdana" w:hAnsi="Verdana" w:cs="Andalus"/>
          <w:i/>
          <w:sz w:val="19"/>
          <w:szCs w:val="19"/>
        </w:rPr>
      </w:pPr>
      <w:r w:rsidRPr="00394907">
        <w:rPr>
          <w:rFonts w:ascii="Verdana" w:hAnsi="Verdana" w:cs="Andalus"/>
          <w:sz w:val="19"/>
          <w:szCs w:val="19"/>
        </w:rPr>
        <w:t xml:space="preserve">Section Formatting: </w:t>
      </w:r>
      <w:r w:rsidRPr="00394907">
        <w:rPr>
          <w:rFonts w:ascii="Verdana" w:hAnsi="Verdana" w:cs="Andalus"/>
          <w:i/>
          <w:sz w:val="19"/>
          <w:szCs w:val="19"/>
        </w:rPr>
        <w:t xml:space="preserve">(Formatting for every section is the same. Refer to the Sample Bill to </w:t>
      </w:r>
    </w:p>
    <w:p w:rsidR="00BD5FFE" w:rsidRPr="00394907" w:rsidRDefault="00BD5FFE" w:rsidP="00836964">
      <w:pPr>
        <w:pStyle w:val="BodyText"/>
        <w:spacing w:after="0"/>
        <w:ind w:left="720"/>
        <w:rPr>
          <w:rFonts w:ascii="Verdana" w:hAnsi="Verdana" w:cs="Andalus"/>
          <w:i/>
          <w:sz w:val="19"/>
          <w:szCs w:val="19"/>
        </w:rPr>
      </w:pPr>
      <w:r w:rsidRPr="00394907">
        <w:rPr>
          <w:rFonts w:ascii="Verdana" w:hAnsi="Verdana" w:cs="Andalus"/>
          <w:i/>
          <w:sz w:val="19"/>
          <w:szCs w:val="19"/>
        </w:rPr>
        <w:t>see exactly what this looks like. Starting with the Action Clause, there should be a line space between every section. Each section should be listed with a number</w:t>
      </w:r>
      <w:r w:rsidR="00836964" w:rsidRPr="00394907">
        <w:rPr>
          <w:rFonts w:ascii="Verdana" w:hAnsi="Verdana" w:cs="Andalus"/>
          <w:i/>
          <w:sz w:val="19"/>
          <w:szCs w:val="19"/>
        </w:rPr>
        <w:t xml:space="preserve"> and followed by a period</w:t>
      </w:r>
      <w:r w:rsidRPr="00394907">
        <w:rPr>
          <w:rFonts w:ascii="Verdana" w:hAnsi="Verdana" w:cs="Andalus"/>
          <w:i/>
          <w:sz w:val="19"/>
          <w:szCs w:val="19"/>
        </w:rPr>
        <w:t>, i.e. Section 1</w:t>
      </w:r>
      <w:r w:rsidR="00836964" w:rsidRPr="00394907">
        <w:rPr>
          <w:rFonts w:ascii="Verdana" w:hAnsi="Verdana" w:cs="Andalus"/>
          <w:i/>
          <w:sz w:val="19"/>
          <w:szCs w:val="19"/>
        </w:rPr>
        <w:t>. or Section 2.</w:t>
      </w:r>
      <w:r w:rsidRPr="00394907">
        <w:rPr>
          <w:rFonts w:ascii="Verdana" w:hAnsi="Verdana" w:cs="Andalus"/>
          <w:i/>
          <w:sz w:val="19"/>
          <w:szCs w:val="19"/>
        </w:rPr>
        <w:t xml:space="preserve">There should be one space between the section number and the first word of the section, i.e. Section 1. </w:t>
      </w:r>
      <w:r w:rsidR="00836964" w:rsidRPr="00394907">
        <w:rPr>
          <w:rFonts w:ascii="Verdana" w:hAnsi="Verdana" w:cs="Andalus"/>
          <w:i/>
          <w:sz w:val="19"/>
          <w:szCs w:val="19"/>
        </w:rPr>
        <w:t>A tool shall…)</w:t>
      </w:r>
    </w:p>
    <w:p w:rsidR="00836964" w:rsidRPr="00394907" w:rsidRDefault="00836964" w:rsidP="00836964">
      <w:pPr>
        <w:pStyle w:val="BodyText"/>
        <w:spacing w:after="0"/>
        <w:rPr>
          <w:rFonts w:ascii="Verdana" w:hAnsi="Verdana" w:cs="Andalus"/>
          <w:sz w:val="19"/>
          <w:szCs w:val="19"/>
        </w:rPr>
      </w:pPr>
    </w:p>
    <w:p w:rsidR="00836964" w:rsidRPr="00394907" w:rsidRDefault="00836964" w:rsidP="00836964">
      <w:pPr>
        <w:pStyle w:val="BodyText"/>
        <w:spacing w:after="0"/>
        <w:rPr>
          <w:rFonts w:ascii="Verdana" w:hAnsi="Verdana" w:cs="Andalus"/>
          <w:i/>
          <w:sz w:val="19"/>
          <w:szCs w:val="19"/>
        </w:rPr>
      </w:pPr>
      <w:r w:rsidRPr="00394907">
        <w:rPr>
          <w:rFonts w:ascii="Verdana" w:hAnsi="Verdana" w:cs="Andalus"/>
          <w:sz w:val="19"/>
          <w:szCs w:val="19"/>
        </w:rPr>
        <w:t xml:space="preserve">Definitions: </w:t>
      </w:r>
      <w:r w:rsidRPr="00394907">
        <w:rPr>
          <w:rFonts w:ascii="Verdana" w:hAnsi="Verdana" w:cs="Andalus"/>
          <w:i/>
          <w:sz w:val="19"/>
          <w:szCs w:val="19"/>
        </w:rPr>
        <w:t xml:space="preserve">(Throughout your bill, you may find it necessary to define any terms which are </w:t>
      </w:r>
    </w:p>
    <w:p w:rsidR="00836964" w:rsidRPr="00394907" w:rsidRDefault="00836964" w:rsidP="00836964">
      <w:pPr>
        <w:pStyle w:val="BodyText"/>
        <w:spacing w:after="0"/>
        <w:ind w:left="720"/>
        <w:rPr>
          <w:rFonts w:ascii="Verdana" w:hAnsi="Verdana" w:cs="Andalus"/>
          <w:i/>
          <w:sz w:val="19"/>
          <w:szCs w:val="19"/>
        </w:rPr>
      </w:pPr>
      <w:r w:rsidRPr="00394907">
        <w:rPr>
          <w:rFonts w:ascii="Verdana" w:hAnsi="Verdana" w:cs="Andalus"/>
          <w:i/>
          <w:sz w:val="19"/>
          <w:szCs w:val="19"/>
        </w:rPr>
        <w:t>key to the bill. Remember that this is a law and will need to be interpreted by law enforcement. Thus, it is important for the language of the bill to be as clear as possible)</w:t>
      </w:r>
    </w:p>
    <w:p w:rsidR="00836964" w:rsidRPr="00394907" w:rsidRDefault="00836964" w:rsidP="00836964">
      <w:pPr>
        <w:pStyle w:val="BodyText"/>
        <w:spacing w:after="0"/>
        <w:rPr>
          <w:rFonts w:ascii="Verdana" w:hAnsi="Verdana" w:cs="Andalus"/>
          <w:i/>
          <w:sz w:val="19"/>
          <w:szCs w:val="19"/>
        </w:rPr>
      </w:pPr>
    </w:p>
    <w:p w:rsidR="00664A31" w:rsidRPr="00394907" w:rsidRDefault="00836964" w:rsidP="00836964">
      <w:pPr>
        <w:pStyle w:val="BodyText"/>
        <w:spacing w:after="0"/>
        <w:rPr>
          <w:rFonts w:ascii="Verdana" w:hAnsi="Verdana" w:cs="Andalus"/>
          <w:i/>
          <w:sz w:val="19"/>
          <w:szCs w:val="19"/>
        </w:rPr>
      </w:pPr>
      <w:r w:rsidRPr="00394907">
        <w:rPr>
          <w:rFonts w:ascii="Verdana" w:hAnsi="Verdana" w:cs="Andalus"/>
          <w:sz w:val="19"/>
          <w:szCs w:val="19"/>
        </w:rPr>
        <w:t xml:space="preserve">Penalties: </w:t>
      </w:r>
      <w:r w:rsidRPr="00394907">
        <w:rPr>
          <w:rFonts w:ascii="Verdana" w:hAnsi="Verdana" w:cs="Andalus"/>
          <w:i/>
          <w:sz w:val="19"/>
          <w:szCs w:val="19"/>
        </w:rPr>
        <w:t xml:space="preserve">(You will need to state what penalty, if any, would be applied to someone who is </w:t>
      </w:r>
    </w:p>
    <w:p w:rsidR="00836964" w:rsidRPr="00394907" w:rsidRDefault="00836964" w:rsidP="00664A31">
      <w:pPr>
        <w:pStyle w:val="BodyText"/>
        <w:spacing w:after="0"/>
        <w:ind w:left="720"/>
        <w:rPr>
          <w:rFonts w:ascii="Verdana" w:hAnsi="Verdana" w:cs="Andalus"/>
          <w:i/>
          <w:sz w:val="19"/>
          <w:szCs w:val="19"/>
        </w:rPr>
      </w:pPr>
      <w:r w:rsidRPr="00394907">
        <w:rPr>
          <w:rFonts w:ascii="Verdana" w:hAnsi="Verdana" w:cs="Andalus"/>
          <w:i/>
          <w:sz w:val="19"/>
          <w:szCs w:val="19"/>
        </w:rPr>
        <w:t xml:space="preserve">in violation of your new law. Penalties can take many forms, and are often related to the intent of the bill. Please note that penalties are not </w:t>
      </w:r>
      <w:r w:rsidR="00664A31" w:rsidRPr="00394907">
        <w:rPr>
          <w:rFonts w:ascii="Verdana" w:hAnsi="Verdana" w:cs="Andalus"/>
          <w:i/>
          <w:sz w:val="19"/>
          <w:szCs w:val="19"/>
        </w:rPr>
        <w:t>a requirement for bills</w:t>
      </w:r>
      <w:r w:rsidRPr="00394907">
        <w:rPr>
          <w:rFonts w:ascii="Verdana" w:hAnsi="Verdana" w:cs="Andalus"/>
          <w:i/>
          <w:sz w:val="19"/>
          <w:szCs w:val="19"/>
        </w:rPr>
        <w:t>)</w:t>
      </w:r>
    </w:p>
    <w:p w:rsidR="00664A31" w:rsidRPr="00394907" w:rsidRDefault="00664A31" w:rsidP="00836964">
      <w:pPr>
        <w:pStyle w:val="BodyText"/>
        <w:spacing w:after="0"/>
        <w:rPr>
          <w:rFonts w:ascii="Verdana" w:hAnsi="Verdana" w:cs="Andalus"/>
          <w:sz w:val="19"/>
          <w:szCs w:val="19"/>
        </w:rPr>
      </w:pPr>
    </w:p>
    <w:p w:rsidR="00664A31" w:rsidRPr="00394907" w:rsidRDefault="00664A31" w:rsidP="00836964">
      <w:pPr>
        <w:pStyle w:val="BodyText"/>
        <w:spacing w:after="0"/>
        <w:rPr>
          <w:rFonts w:ascii="Verdana" w:hAnsi="Verdana" w:cs="Andalus"/>
          <w:i/>
          <w:sz w:val="19"/>
          <w:szCs w:val="19"/>
        </w:rPr>
      </w:pPr>
      <w:r w:rsidRPr="00394907">
        <w:rPr>
          <w:rFonts w:ascii="Verdana" w:hAnsi="Verdana" w:cs="Andalus"/>
          <w:sz w:val="19"/>
          <w:szCs w:val="19"/>
        </w:rPr>
        <w:t xml:space="preserve">Funding: </w:t>
      </w:r>
      <w:r w:rsidRPr="00394907">
        <w:rPr>
          <w:rFonts w:ascii="Verdana" w:hAnsi="Verdana" w:cs="Andalus"/>
          <w:i/>
          <w:sz w:val="19"/>
          <w:szCs w:val="19"/>
        </w:rPr>
        <w:t xml:space="preserve">(One of the great things about the YMCA NC Youth Legislature is that we do not </w:t>
      </w:r>
    </w:p>
    <w:p w:rsidR="00664A31" w:rsidRPr="00394907" w:rsidRDefault="00664A31" w:rsidP="00664A31">
      <w:pPr>
        <w:pStyle w:val="BodyText"/>
        <w:spacing w:after="0"/>
        <w:ind w:left="720"/>
        <w:rPr>
          <w:rFonts w:ascii="Verdana" w:hAnsi="Verdana" w:cs="Andalus"/>
          <w:i/>
          <w:sz w:val="19"/>
          <w:szCs w:val="19"/>
        </w:rPr>
      </w:pPr>
      <w:r w:rsidRPr="00394907">
        <w:rPr>
          <w:rFonts w:ascii="Verdana" w:hAnsi="Verdana" w:cs="Andalus"/>
          <w:i/>
          <w:sz w:val="19"/>
          <w:szCs w:val="19"/>
        </w:rPr>
        <w:t>use funding as a consideration for bill selection or passage. We prefer students debate about content rather than appropriations. Money is only necessary for your bill if you are using it in relation to penalties)</w:t>
      </w:r>
    </w:p>
    <w:p w:rsidR="00664A31" w:rsidRPr="00394907" w:rsidRDefault="00664A31" w:rsidP="00836964">
      <w:pPr>
        <w:pStyle w:val="BodyText"/>
        <w:spacing w:after="0"/>
        <w:rPr>
          <w:rFonts w:ascii="Verdana" w:hAnsi="Verdana" w:cs="Andalus"/>
          <w:i/>
          <w:sz w:val="19"/>
          <w:szCs w:val="19"/>
        </w:rPr>
      </w:pPr>
    </w:p>
    <w:p w:rsidR="00664A31" w:rsidRPr="00394907" w:rsidRDefault="00664A31" w:rsidP="00836964">
      <w:pPr>
        <w:pStyle w:val="BodyText"/>
        <w:spacing w:after="0"/>
        <w:rPr>
          <w:rFonts w:ascii="Verdana" w:hAnsi="Verdana" w:cs="Andalus"/>
          <w:i/>
          <w:sz w:val="19"/>
          <w:szCs w:val="19"/>
        </w:rPr>
      </w:pPr>
      <w:r w:rsidRPr="00394907">
        <w:rPr>
          <w:rFonts w:ascii="Verdana" w:hAnsi="Verdana" w:cs="Andalus"/>
          <w:sz w:val="19"/>
          <w:szCs w:val="19"/>
        </w:rPr>
        <w:t xml:space="preserve">Effective Date: </w:t>
      </w:r>
      <w:r w:rsidRPr="00394907">
        <w:rPr>
          <w:rFonts w:ascii="Verdana" w:hAnsi="Verdana" w:cs="Andalus"/>
          <w:i/>
          <w:sz w:val="19"/>
          <w:szCs w:val="19"/>
        </w:rPr>
        <w:t xml:space="preserve">(This is the date on which your bill takes effect. Some can go into effect </w:t>
      </w:r>
    </w:p>
    <w:p w:rsidR="00836964" w:rsidRDefault="00664A31" w:rsidP="00CA398C">
      <w:pPr>
        <w:pStyle w:val="BodyText"/>
        <w:spacing w:after="0"/>
        <w:ind w:left="720"/>
        <w:rPr>
          <w:rFonts w:ascii="Verdana" w:hAnsi="Verdana" w:cs="Andalus"/>
          <w:i/>
          <w:sz w:val="19"/>
          <w:szCs w:val="19"/>
        </w:rPr>
      </w:pPr>
      <w:r w:rsidRPr="00394907">
        <w:rPr>
          <w:rFonts w:ascii="Verdana" w:hAnsi="Verdana" w:cs="Andalus"/>
          <w:i/>
          <w:sz w:val="19"/>
          <w:szCs w:val="19"/>
        </w:rPr>
        <w:t xml:space="preserve">immediately (“upon passage”) while others will take time to implement. If you decide that you want to have a specific effective date for your bill, please note that the date must be </w:t>
      </w:r>
      <w:r w:rsidRPr="00394907">
        <w:rPr>
          <w:rFonts w:ascii="Verdana" w:hAnsi="Verdana" w:cs="Andalus"/>
          <w:i/>
          <w:sz w:val="19"/>
          <w:szCs w:val="19"/>
          <w:u w:val="single"/>
        </w:rPr>
        <w:t>after</w:t>
      </w:r>
      <w:r w:rsidRPr="00394907">
        <w:rPr>
          <w:rFonts w:ascii="Verdana" w:hAnsi="Verdana" w:cs="Andalus"/>
          <w:i/>
          <w:sz w:val="19"/>
          <w:szCs w:val="19"/>
        </w:rPr>
        <w:t xml:space="preserve"> the YMCA NC Youth Legislature in February, 2012)</w:t>
      </w:r>
    </w:p>
    <w:p w:rsidR="00394907" w:rsidRDefault="00394907" w:rsidP="00394907">
      <w:pPr>
        <w:pStyle w:val="BodyText"/>
        <w:spacing w:after="0"/>
        <w:rPr>
          <w:rFonts w:ascii="Verdana" w:hAnsi="Verdana" w:cs="Andalus"/>
          <w:i/>
          <w:sz w:val="19"/>
          <w:szCs w:val="19"/>
        </w:rPr>
      </w:pPr>
    </w:p>
    <w:p w:rsidR="00CA398C" w:rsidRDefault="00F47E5E" w:rsidP="00BD5FFE">
      <w:pPr>
        <w:pStyle w:val="BodyText"/>
        <w:spacing w:after="0"/>
        <w:rPr>
          <w:rFonts w:ascii="Verdana" w:hAnsi="Verdana" w:cs="Andalus"/>
          <w:sz w:val="19"/>
          <w:szCs w:val="19"/>
        </w:rPr>
      </w:pPr>
      <w:r>
        <w:rPr>
          <w:rFonts w:ascii="Verdana" w:hAnsi="Verdana" w:cs="Andalus"/>
          <w:sz w:val="19"/>
          <w:szCs w:val="19"/>
        </w:rPr>
        <w:t>As you are preparing your bill, please keep in mind that your bill should be no more than 2 typed pages in length. It is recommended that you get feedback on your bill throughout the brainstorming and writing stages. You can use the Bill Feedback handout to help ensure that your bill meets all of the YMCA NC Youth Legislature requirements. Good luck!</w:t>
      </w:r>
    </w:p>
    <w:p w:rsidR="00F47E5E" w:rsidRDefault="00F47E5E" w:rsidP="00BD5FFE">
      <w:pPr>
        <w:pStyle w:val="BodyText"/>
        <w:spacing w:after="0"/>
        <w:rPr>
          <w:rFonts w:ascii="Verdana" w:hAnsi="Verdana" w:cs="Andalus"/>
          <w:sz w:val="19"/>
          <w:szCs w:val="19"/>
        </w:rPr>
      </w:pPr>
    </w:p>
    <w:p w:rsidR="00F47E5E" w:rsidRDefault="00F47E5E" w:rsidP="00BD5FFE">
      <w:pPr>
        <w:pStyle w:val="BodyText"/>
        <w:spacing w:after="0"/>
        <w:rPr>
          <w:rFonts w:ascii="Verdana" w:hAnsi="Verdana" w:cs="Andalus"/>
          <w:sz w:val="19"/>
          <w:szCs w:val="19"/>
        </w:rPr>
      </w:pPr>
    </w:p>
    <w:p w:rsidR="00F47E5E" w:rsidRDefault="00F47E5E" w:rsidP="00BD5FFE">
      <w:pPr>
        <w:pStyle w:val="BodyText"/>
        <w:spacing w:after="0"/>
        <w:rPr>
          <w:rFonts w:ascii="Verdana" w:hAnsi="Verdana" w:cs="Andalus"/>
          <w:sz w:val="19"/>
          <w:szCs w:val="19"/>
        </w:rPr>
      </w:pPr>
    </w:p>
    <w:p w:rsidR="00F47E5E" w:rsidRDefault="00F47E5E" w:rsidP="00BD5FFE">
      <w:pPr>
        <w:pStyle w:val="BodyText"/>
        <w:spacing w:after="0"/>
        <w:rPr>
          <w:rFonts w:ascii="Verdana" w:hAnsi="Verdana" w:cs="Andalus"/>
          <w:sz w:val="19"/>
          <w:szCs w:val="19"/>
        </w:rPr>
      </w:pPr>
    </w:p>
    <w:p w:rsidR="00F47E5E" w:rsidRDefault="00F47E5E" w:rsidP="00BD5FFE">
      <w:pPr>
        <w:pStyle w:val="BodyText"/>
        <w:spacing w:after="0"/>
        <w:rPr>
          <w:rFonts w:ascii="Verdana" w:hAnsi="Verdana" w:cs="Andalus"/>
          <w:sz w:val="19"/>
          <w:szCs w:val="19"/>
        </w:rPr>
      </w:pPr>
    </w:p>
    <w:p w:rsidR="00F47E5E" w:rsidRDefault="00F47E5E" w:rsidP="00BD5FFE">
      <w:pPr>
        <w:pStyle w:val="BodyText"/>
        <w:spacing w:after="0"/>
        <w:rPr>
          <w:rFonts w:ascii="Verdana" w:hAnsi="Verdana" w:cs="Andalus"/>
          <w:sz w:val="19"/>
          <w:szCs w:val="19"/>
        </w:rPr>
      </w:pPr>
    </w:p>
    <w:p w:rsidR="00F47E5E" w:rsidRDefault="00F47E5E" w:rsidP="00BD5FFE">
      <w:pPr>
        <w:pStyle w:val="BodyText"/>
        <w:spacing w:after="0"/>
        <w:rPr>
          <w:rFonts w:ascii="Verdana" w:hAnsi="Verdana" w:cs="Andalus"/>
          <w:sz w:val="19"/>
          <w:szCs w:val="19"/>
        </w:rPr>
      </w:pPr>
    </w:p>
    <w:p w:rsidR="00F47E5E" w:rsidRDefault="00F47E5E" w:rsidP="00BD5FFE">
      <w:pPr>
        <w:pStyle w:val="BodyText"/>
        <w:spacing w:after="0"/>
        <w:rPr>
          <w:rFonts w:ascii="Verdana" w:hAnsi="Verdana" w:cs="Andalus"/>
          <w:sz w:val="19"/>
          <w:szCs w:val="19"/>
        </w:rPr>
      </w:pPr>
    </w:p>
    <w:p w:rsidR="00F47E5E" w:rsidRDefault="00F47E5E" w:rsidP="00BD5FFE">
      <w:pPr>
        <w:pStyle w:val="BodyText"/>
        <w:spacing w:after="0"/>
        <w:rPr>
          <w:rFonts w:ascii="Verdana" w:hAnsi="Verdana"/>
          <w:b/>
        </w:rPr>
      </w:pPr>
      <w:r>
        <w:rPr>
          <w:rFonts w:ascii="Verdana" w:hAnsi="Verdana"/>
          <w:b/>
        </w:rPr>
        <w:t>Bill Feedback</w:t>
      </w:r>
    </w:p>
    <w:p w:rsidR="00F47E5E" w:rsidRDefault="00F47E5E" w:rsidP="00BD5FFE">
      <w:pPr>
        <w:pStyle w:val="BodyText"/>
        <w:spacing w:after="0"/>
        <w:rPr>
          <w:rFonts w:ascii="Verdana" w:hAnsi="Verdana"/>
          <w:b/>
        </w:rPr>
      </w:pPr>
    </w:p>
    <w:p w:rsidR="00F47E5E" w:rsidRDefault="00F47E5E" w:rsidP="00CD47FC">
      <w:pPr>
        <w:pStyle w:val="BodyText"/>
        <w:spacing w:after="0"/>
        <w:rPr>
          <w:rFonts w:ascii="Verdana" w:hAnsi="Verdana"/>
          <w:sz w:val="20"/>
          <w:szCs w:val="20"/>
        </w:rPr>
      </w:pPr>
      <w:r>
        <w:rPr>
          <w:rFonts w:ascii="Verdana" w:hAnsi="Verdana"/>
          <w:sz w:val="20"/>
          <w:szCs w:val="20"/>
        </w:rPr>
        <w:t>Once your bill is written out, and throughout the course of the bill writing process, it is recommended that you use this handout to gather the best feedback for your bill. Have a peer, teacher, parent, attorney, etc. answer the following questions about your bill to determine if you are on the right track.</w:t>
      </w:r>
    </w:p>
    <w:p w:rsidR="00CD47FC" w:rsidRDefault="00CD47FC" w:rsidP="00CD47FC">
      <w:pPr>
        <w:pStyle w:val="BodyText"/>
        <w:spacing w:after="0"/>
        <w:rPr>
          <w:rFonts w:ascii="Verdana" w:hAnsi="Verdana"/>
          <w:sz w:val="20"/>
          <w:szCs w:val="20"/>
        </w:rPr>
      </w:pPr>
    </w:p>
    <w:p w:rsidR="00CD47FC" w:rsidRDefault="00CD47FC" w:rsidP="00CD47FC">
      <w:pPr>
        <w:pStyle w:val="BodyText"/>
        <w:numPr>
          <w:ilvl w:val="0"/>
          <w:numId w:val="10"/>
        </w:numPr>
        <w:spacing w:after="0"/>
        <w:rPr>
          <w:rFonts w:ascii="Verdana" w:hAnsi="Verdana"/>
          <w:sz w:val="20"/>
          <w:szCs w:val="20"/>
        </w:rPr>
      </w:pPr>
      <w:r>
        <w:rPr>
          <w:rFonts w:ascii="Verdana" w:hAnsi="Verdana"/>
          <w:sz w:val="20"/>
          <w:szCs w:val="20"/>
        </w:rPr>
        <w:t xml:space="preserve">As far as you know, is </w:t>
      </w:r>
      <w:r w:rsidRPr="00CD47FC">
        <w:rPr>
          <w:rFonts w:ascii="Verdana" w:hAnsi="Verdana"/>
          <w:sz w:val="20"/>
          <w:szCs w:val="20"/>
        </w:rPr>
        <w:t>this bill in conflict with the State Constitution, Federal Constitution, or Federal Law</w:t>
      </w:r>
      <w:r>
        <w:rPr>
          <w:rFonts w:ascii="Verdana" w:hAnsi="Verdana"/>
          <w:sz w:val="20"/>
          <w:szCs w:val="20"/>
        </w:rPr>
        <w:t>? If yes, please explain.</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numPr>
          <w:ilvl w:val="0"/>
          <w:numId w:val="10"/>
        </w:numPr>
        <w:spacing w:after="0"/>
        <w:rPr>
          <w:rFonts w:ascii="Verdana" w:hAnsi="Verdana"/>
          <w:sz w:val="20"/>
          <w:szCs w:val="20"/>
        </w:rPr>
      </w:pPr>
      <w:r>
        <w:rPr>
          <w:rFonts w:ascii="Verdana" w:hAnsi="Verdana"/>
          <w:sz w:val="20"/>
          <w:szCs w:val="20"/>
        </w:rPr>
        <w:t>As far as you know, is this bill already a law in North Carolina?</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p>
    <w:p w:rsidR="00CD47FC" w:rsidRPr="00CD47FC" w:rsidRDefault="00CD47FC" w:rsidP="00CD47FC">
      <w:pPr>
        <w:pStyle w:val="BodyText"/>
        <w:spacing w:after="0"/>
        <w:ind w:left="720"/>
        <w:rPr>
          <w:rFonts w:ascii="Verdana" w:hAnsi="Verdana"/>
          <w:sz w:val="20"/>
          <w:szCs w:val="20"/>
        </w:rPr>
      </w:pPr>
    </w:p>
    <w:p w:rsidR="00CD47FC" w:rsidRDefault="00CD47FC" w:rsidP="00CD47FC">
      <w:pPr>
        <w:pStyle w:val="BodyText"/>
        <w:numPr>
          <w:ilvl w:val="0"/>
          <w:numId w:val="10"/>
        </w:numPr>
        <w:spacing w:after="0"/>
        <w:rPr>
          <w:rFonts w:ascii="Verdana" w:hAnsi="Verdana"/>
          <w:sz w:val="20"/>
          <w:szCs w:val="20"/>
        </w:rPr>
      </w:pPr>
      <w:r>
        <w:rPr>
          <w:rFonts w:ascii="Verdana" w:hAnsi="Verdana"/>
          <w:sz w:val="20"/>
          <w:szCs w:val="20"/>
        </w:rPr>
        <w:t>Does this bill affect the entire state of North Carolina or only a portion? Explain.</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numPr>
          <w:ilvl w:val="0"/>
          <w:numId w:val="10"/>
        </w:numPr>
        <w:spacing w:after="0"/>
        <w:rPr>
          <w:rFonts w:ascii="Verdana" w:hAnsi="Verdana"/>
          <w:sz w:val="20"/>
          <w:szCs w:val="20"/>
        </w:rPr>
      </w:pPr>
      <w:r>
        <w:rPr>
          <w:rFonts w:ascii="Verdana" w:hAnsi="Verdana"/>
          <w:sz w:val="20"/>
          <w:szCs w:val="20"/>
        </w:rPr>
        <w:t>Does the timeline for when this bill would take effect seem reasonable? Explain.</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numPr>
          <w:ilvl w:val="0"/>
          <w:numId w:val="10"/>
        </w:numPr>
        <w:spacing w:after="0"/>
        <w:rPr>
          <w:rFonts w:ascii="Verdana" w:hAnsi="Verdana"/>
          <w:sz w:val="20"/>
          <w:szCs w:val="20"/>
        </w:rPr>
      </w:pPr>
      <w:r>
        <w:rPr>
          <w:rFonts w:ascii="Verdana" w:hAnsi="Verdana"/>
          <w:sz w:val="20"/>
          <w:szCs w:val="20"/>
        </w:rPr>
        <w:t>Is this bill “debatable”? ________________________________________________</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numPr>
          <w:ilvl w:val="0"/>
          <w:numId w:val="10"/>
        </w:numPr>
        <w:spacing w:after="0"/>
        <w:rPr>
          <w:rFonts w:ascii="Verdana" w:hAnsi="Verdana"/>
          <w:sz w:val="20"/>
          <w:szCs w:val="20"/>
        </w:rPr>
      </w:pPr>
      <w:r>
        <w:rPr>
          <w:rFonts w:ascii="Verdana" w:hAnsi="Verdana"/>
          <w:sz w:val="20"/>
          <w:szCs w:val="20"/>
        </w:rPr>
        <w:t>Does the responsibility for this bill fall to the state government, or is it a local or federal concern?</w:t>
      </w:r>
    </w:p>
    <w:p w:rsidR="00CD47FC" w:rsidRDefault="00CD47FC" w:rsidP="00CD47FC">
      <w:pPr>
        <w:pStyle w:val="BodyText"/>
        <w:spacing w:after="0"/>
        <w:ind w:left="720"/>
        <w:rPr>
          <w:rFonts w:ascii="Verdana" w:hAnsi="Verdana"/>
          <w:sz w:val="20"/>
          <w:szCs w:val="20"/>
        </w:rPr>
      </w:pPr>
    </w:p>
    <w:p w:rsid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p>
    <w:p w:rsidR="00CD47FC" w:rsidRDefault="00CD47FC" w:rsidP="00CD47FC">
      <w:pPr>
        <w:pStyle w:val="BodyText"/>
        <w:spacing w:after="0"/>
        <w:ind w:left="720"/>
        <w:rPr>
          <w:rFonts w:ascii="Verdana" w:hAnsi="Verdana"/>
          <w:sz w:val="20"/>
          <w:szCs w:val="20"/>
        </w:rPr>
      </w:pPr>
    </w:p>
    <w:p w:rsidR="00CA398C" w:rsidRPr="00CD47FC" w:rsidRDefault="00CD47FC" w:rsidP="00CD47FC">
      <w:pPr>
        <w:pStyle w:val="BodyText"/>
        <w:spacing w:after="0"/>
        <w:ind w:left="720"/>
        <w:rPr>
          <w:rFonts w:ascii="Verdana" w:hAnsi="Verdana"/>
          <w:sz w:val="20"/>
          <w:szCs w:val="20"/>
        </w:rPr>
      </w:pPr>
      <w:r>
        <w:rPr>
          <w:rFonts w:ascii="Verdana" w:hAnsi="Verdana"/>
          <w:sz w:val="20"/>
          <w:szCs w:val="20"/>
        </w:rPr>
        <w:t>___________________________________________________________________</w:t>
      </w:r>
      <w:bookmarkStart w:id="0" w:name="_GoBack"/>
      <w:bookmarkEnd w:id="0"/>
    </w:p>
    <w:p w:rsidR="00CA398C" w:rsidRPr="00CA398C" w:rsidRDefault="00CA398C" w:rsidP="00BD5FFE">
      <w:pPr>
        <w:pStyle w:val="BodyText"/>
        <w:spacing w:after="0"/>
        <w:rPr>
          <w:rFonts w:ascii="Verdana" w:hAnsi="Verdana" w:cs="Andalus"/>
          <w:sz w:val="20"/>
          <w:szCs w:val="20"/>
        </w:rPr>
      </w:pPr>
    </w:p>
    <w:p w:rsidR="00E73407" w:rsidRPr="008A2265" w:rsidRDefault="001B684C" w:rsidP="008A2265">
      <w:pPr>
        <w:rPr>
          <w:rFonts w:ascii="Verdana" w:hAnsi="Verdana"/>
          <w:sz w:val="18"/>
          <w:szCs w:val="18"/>
        </w:rPr>
      </w:pPr>
      <w:r w:rsidRPr="008A2265">
        <w:rPr>
          <w:rFonts w:ascii="Verdana" w:hAnsi="Verdana"/>
          <w:sz w:val="20"/>
          <w:szCs w:val="20"/>
        </w:rPr>
        <w:t xml:space="preserve"> </w:t>
      </w:r>
    </w:p>
    <w:sectPr w:rsidR="00E73407" w:rsidRPr="008A2265" w:rsidSect="00F47E5E">
      <w:headerReference w:type="even" r:id="rId7"/>
      <w:headerReference w:type="default" r:id="rId8"/>
      <w:headerReference w:type="firs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E5E" w:rsidRDefault="00F47E5E" w:rsidP="00F5599D">
      <w:r>
        <w:separator/>
      </w:r>
    </w:p>
  </w:endnote>
  <w:endnote w:type="continuationSeparator" w:id="0">
    <w:p w:rsidR="00F47E5E" w:rsidRDefault="00F47E5E" w:rsidP="00F5599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E5E" w:rsidRDefault="00F47E5E" w:rsidP="00F5599D">
      <w:r>
        <w:separator/>
      </w:r>
    </w:p>
  </w:footnote>
  <w:footnote w:type="continuationSeparator" w:id="0">
    <w:p w:rsidR="00F47E5E" w:rsidRDefault="00F47E5E" w:rsidP="00F55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5E" w:rsidRDefault="004E56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YG11_letterhead_noaddres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5E" w:rsidRDefault="004E56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YG11_letterhead_noaddres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5E" w:rsidRDefault="004E56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YG11_letterhead_noaddres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4E8E"/>
    <w:multiLevelType w:val="hybridMultilevel"/>
    <w:tmpl w:val="E90E40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4753578"/>
    <w:multiLevelType w:val="hybridMultilevel"/>
    <w:tmpl w:val="E788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60C9B"/>
    <w:multiLevelType w:val="hybridMultilevel"/>
    <w:tmpl w:val="9E1040A8"/>
    <w:lvl w:ilvl="0" w:tplc="D750B85E">
      <w:start w:val="2011"/>
      <w:numFmt w:val="bullet"/>
      <w:lvlText w:val="-"/>
      <w:lvlJc w:val="left"/>
      <w:pPr>
        <w:ind w:left="1080" w:hanging="360"/>
      </w:pPr>
      <w:rPr>
        <w:rFonts w:ascii="Verdana" w:eastAsiaTheme="minorEastAsia"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FB064C"/>
    <w:multiLevelType w:val="hybridMultilevel"/>
    <w:tmpl w:val="5D2237B0"/>
    <w:lvl w:ilvl="0" w:tplc="6688E6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2C3CA1"/>
    <w:multiLevelType w:val="hybridMultilevel"/>
    <w:tmpl w:val="C3BC754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74819"/>
    <w:multiLevelType w:val="hybridMultilevel"/>
    <w:tmpl w:val="A29A9460"/>
    <w:lvl w:ilvl="0" w:tplc="07D83800">
      <w:start w:val="2011"/>
      <w:numFmt w:val="bullet"/>
      <w:lvlText w:val="-"/>
      <w:lvlJc w:val="left"/>
      <w:pPr>
        <w:ind w:left="1080" w:hanging="360"/>
      </w:pPr>
      <w:rPr>
        <w:rFonts w:ascii="Verdana" w:eastAsiaTheme="minorEastAsia"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891302"/>
    <w:multiLevelType w:val="hybridMultilevel"/>
    <w:tmpl w:val="D258F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7E70D6"/>
    <w:multiLevelType w:val="hybridMultilevel"/>
    <w:tmpl w:val="2C16D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3726B"/>
    <w:multiLevelType w:val="hybridMultilevel"/>
    <w:tmpl w:val="6F9A05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6066A0"/>
    <w:multiLevelType w:val="hybridMultilevel"/>
    <w:tmpl w:val="884AE2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8"/>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F5599D"/>
    <w:rsid w:val="0000624D"/>
    <w:rsid w:val="00072779"/>
    <w:rsid w:val="00076234"/>
    <w:rsid w:val="000A3F72"/>
    <w:rsid w:val="000C34EB"/>
    <w:rsid w:val="001B684C"/>
    <w:rsid w:val="00270055"/>
    <w:rsid w:val="00286D65"/>
    <w:rsid w:val="00311164"/>
    <w:rsid w:val="00334BE0"/>
    <w:rsid w:val="003715DA"/>
    <w:rsid w:val="00394907"/>
    <w:rsid w:val="00496F02"/>
    <w:rsid w:val="004E5618"/>
    <w:rsid w:val="00540FC4"/>
    <w:rsid w:val="005432A9"/>
    <w:rsid w:val="005455DC"/>
    <w:rsid w:val="005557FD"/>
    <w:rsid w:val="005F105F"/>
    <w:rsid w:val="005F2EEC"/>
    <w:rsid w:val="00664A31"/>
    <w:rsid w:val="006862B3"/>
    <w:rsid w:val="007143CA"/>
    <w:rsid w:val="00723AFF"/>
    <w:rsid w:val="00734BBE"/>
    <w:rsid w:val="00755A98"/>
    <w:rsid w:val="0083265F"/>
    <w:rsid w:val="00836964"/>
    <w:rsid w:val="008A2265"/>
    <w:rsid w:val="008F150A"/>
    <w:rsid w:val="009D6B42"/>
    <w:rsid w:val="009E3B0B"/>
    <w:rsid w:val="00A425D3"/>
    <w:rsid w:val="00AE6B83"/>
    <w:rsid w:val="00BD5FFE"/>
    <w:rsid w:val="00CA398C"/>
    <w:rsid w:val="00CC0FD6"/>
    <w:rsid w:val="00CD47FC"/>
    <w:rsid w:val="00D07AAC"/>
    <w:rsid w:val="00D94403"/>
    <w:rsid w:val="00DD1133"/>
    <w:rsid w:val="00DF6382"/>
    <w:rsid w:val="00E674BF"/>
    <w:rsid w:val="00E73407"/>
    <w:rsid w:val="00EE4664"/>
    <w:rsid w:val="00F4316E"/>
    <w:rsid w:val="00F47E5E"/>
    <w:rsid w:val="00F5599D"/>
    <w:rsid w:val="00FB2E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9D"/>
    <w:pPr>
      <w:tabs>
        <w:tab w:val="center" w:pos="4320"/>
        <w:tab w:val="right" w:pos="8640"/>
      </w:tabs>
    </w:pPr>
  </w:style>
  <w:style w:type="character" w:customStyle="1" w:styleId="HeaderChar">
    <w:name w:val="Header Char"/>
    <w:basedOn w:val="DefaultParagraphFont"/>
    <w:link w:val="Header"/>
    <w:uiPriority w:val="99"/>
    <w:rsid w:val="00F5599D"/>
  </w:style>
  <w:style w:type="paragraph" w:styleId="Footer">
    <w:name w:val="footer"/>
    <w:basedOn w:val="Normal"/>
    <w:link w:val="FooterChar"/>
    <w:uiPriority w:val="99"/>
    <w:unhideWhenUsed/>
    <w:rsid w:val="00F5599D"/>
    <w:pPr>
      <w:tabs>
        <w:tab w:val="center" w:pos="4320"/>
        <w:tab w:val="right" w:pos="8640"/>
      </w:tabs>
    </w:pPr>
  </w:style>
  <w:style w:type="character" w:customStyle="1" w:styleId="FooterChar">
    <w:name w:val="Footer Char"/>
    <w:basedOn w:val="DefaultParagraphFont"/>
    <w:link w:val="Footer"/>
    <w:uiPriority w:val="99"/>
    <w:rsid w:val="00F5599D"/>
  </w:style>
  <w:style w:type="paragraph" w:styleId="ListParagraph">
    <w:name w:val="List Paragraph"/>
    <w:basedOn w:val="Normal"/>
    <w:uiPriority w:val="34"/>
    <w:qFormat/>
    <w:rsid w:val="00DD1133"/>
    <w:pPr>
      <w:ind w:left="720"/>
      <w:contextualSpacing/>
    </w:pPr>
  </w:style>
  <w:style w:type="paragraph" w:styleId="BodyText">
    <w:name w:val="Body Text"/>
    <w:basedOn w:val="Normal"/>
    <w:link w:val="BodyTextChar"/>
    <w:uiPriority w:val="99"/>
    <w:unhideWhenUsed/>
    <w:rsid w:val="008A2265"/>
    <w:pPr>
      <w:spacing w:after="120"/>
    </w:pPr>
    <w:rPr>
      <w:rFonts w:ascii="Times New Roman" w:eastAsia="Times New Roman" w:hAnsi="Times New Roman" w:cs="Times New Roman"/>
      <w:color w:val="212120"/>
      <w:kern w:val="28"/>
    </w:rPr>
  </w:style>
  <w:style w:type="character" w:customStyle="1" w:styleId="BodyTextChar">
    <w:name w:val="Body Text Char"/>
    <w:basedOn w:val="DefaultParagraphFont"/>
    <w:link w:val="BodyText"/>
    <w:uiPriority w:val="99"/>
    <w:rsid w:val="008A2265"/>
    <w:rPr>
      <w:rFonts w:ascii="Times New Roman" w:eastAsia="Times New Roman" w:hAnsi="Times New Roman" w:cs="Times New Roman"/>
      <w:color w:val="212120"/>
      <w:kern w:val="28"/>
    </w:rPr>
  </w:style>
  <w:style w:type="paragraph" w:styleId="BodyTextIndent">
    <w:name w:val="Body Text Indent"/>
    <w:basedOn w:val="Normal"/>
    <w:link w:val="BodyTextIndentChar"/>
    <w:uiPriority w:val="99"/>
    <w:semiHidden/>
    <w:unhideWhenUsed/>
    <w:rsid w:val="008A2265"/>
    <w:pPr>
      <w:ind w:left="480"/>
    </w:pPr>
    <w:rPr>
      <w:rFonts w:ascii="Comic Sans MS" w:eastAsia="Times New Roman" w:hAnsi="Comic Sans MS" w:cs="Times New Roman"/>
      <w:color w:val="212120"/>
      <w:kern w:val="28"/>
      <w:sz w:val="20"/>
      <w:szCs w:val="22"/>
    </w:rPr>
  </w:style>
  <w:style w:type="character" w:customStyle="1" w:styleId="BodyTextIndentChar">
    <w:name w:val="Body Text Indent Char"/>
    <w:basedOn w:val="DefaultParagraphFont"/>
    <w:link w:val="BodyTextIndent"/>
    <w:uiPriority w:val="99"/>
    <w:semiHidden/>
    <w:rsid w:val="008A2265"/>
    <w:rPr>
      <w:rFonts w:ascii="Comic Sans MS" w:eastAsia="Times New Roman" w:hAnsi="Comic Sans MS" w:cs="Times New Roman"/>
      <w:color w:val="212120"/>
      <w:kern w:val="28"/>
      <w:sz w:val="20"/>
      <w:szCs w:val="22"/>
    </w:rPr>
  </w:style>
  <w:style w:type="character" w:styleId="Hyperlink">
    <w:name w:val="Hyperlink"/>
    <w:basedOn w:val="DefaultParagraphFont"/>
    <w:uiPriority w:val="99"/>
    <w:unhideWhenUsed/>
    <w:rsid w:val="00A425D3"/>
    <w:rPr>
      <w:color w:val="0000FF" w:themeColor="hyperlink"/>
      <w:u w:val="single"/>
    </w:rPr>
  </w:style>
  <w:style w:type="paragraph" w:customStyle="1" w:styleId="NoSpacing1">
    <w:name w:val="No Spacing1"/>
    <w:uiPriority w:val="1"/>
    <w:qFormat/>
    <w:rsid w:val="000A3F7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9D"/>
    <w:pPr>
      <w:tabs>
        <w:tab w:val="center" w:pos="4320"/>
        <w:tab w:val="right" w:pos="8640"/>
      </w:tabs>
    </w:pPr>
  </w:style>
  <w:style w:type="character" w:customStyle="1" w:styleId="HeaderChar">
    <w:name w:val="Header Char"/>
    <w:basedOn w:val="DefaultParagraphFont"/>
    <w:link w:val="Header"/>
    <w:uiPriority w:val="99"/>
    <w:rsid w:val="00F5599D"/>
  </w:style>
  <w:style w:type="paragraph" w:styleId="Footer">
    <w:name w:val="footer"/>
    <w:basedOn w:val="Normal"/>
    <w:link w:val="FooterChar"/>
    <w:uiPriority w:val="99"/>
    <w:unhideWhenUsed/>
    <w:rsid w:val="00F5599D"/>
    <w:pPr>
      <w:tabs>
        <w:tab w:val="center" w:pos="4320"/>
        <w:tab w:val="right" w:pos="8640"/>
      </w:tabs>
    </w:pPr>
  </w:style>
  <w:style w:type="character" w:customStyle="1" w:styleId="FooterChar">
    <w:name w:val="Footer Char"/>
    <w:basedOn w:val="DefaultParagraphFont"/>
    <w:link w:val="Footer"/>
    <w:uiPriority w:val="99"/>
    <w:rsid w:val="00F5599D"/>
  </w:style>
  <w:style w:type="paragraph" w:styleId="ListParagraph">
    <w:name w:val="List Paragraph"/>
    <w:basedOn w:val="Normal"/>
    <w:uiPriority w:val="34"/>
    <w:qFormat/>
    <w:rsid w:val="00DD1133"/>
    <w:pPr>
      <w:ind w:left="720"/>
      <w:contextualSpacing/>
    </w:pPr>
  </w:style>
  <w:style w:type="paragraph" w:styleId="BodyText">
    <w:name w:val="Body Text"/>
    <w:basedOn w:val="Normal"/>
    <w:link w:val="BodyTextChar"/>
    <w:uiPriority w:val="99"/>
    <w:unhideWhenUsed/>
    <w:rsid w:val="008A2265"/>
    <w:pPr>
      <w:spacing w:after="120"/>
    </w:pPr>
    <w:rPr>
      <w:rFonts w:ascii="Times New Roman" w:eastAsia="Times New Roman" w:hAnsi="Times New Roman" w:cs="Times New Roman"/>
      <w:color w:val="212120"/>
      <w:kern w:val="28"/>
      <w14:ligatures w14:val="standard"/>
      <w14:cntxtAlts/>
    </w:rPr>
  </w:style>
  <w:style w:type="character" w:customStyle="1" w:styleId="BodyTextChar">
    <w:name w:val="Body Text Char"/>
    <w:basedOn w:val="DefaultParagraphFont"/>
    <w:link w:val="BodyText"/>
    <w:uiPriority w:val="99"/>
    <w:rsid w:val="008A2265"/>
    <w:rPr>
      <w:rFonts w:ascii="Times New Roman" w:eastAsia="Times New Roman" w:hAnsi="Times New Roman" w:cs="Times New Roman"/>
      <w:color w:val="212120"/>
      <w:kern w:val="28"/>
      <w14:ligatures w14:val="standard"/>
      <w14:cntxtAlts/>
    </w:rPr>
  </w:style>
  <w:style w:type="paragraph" w:styleId="BodyTextIndent">
    <w:name w:val="Body Text Indent"/>
    <w:basedOn w:val="Normal"/>
    <w:link w:val="BodyTextIndentChar"/>
    <w:uiPriority w:val="99"/>
    <w:semiHidden/>
    <w:unhideWhenUsed/>
    <w:rsid w:val="008A2265"/>
    <w:pPr>
      <w:ind w:left="480"/>
    </w:pPr>
    <w:rPr>
      <w:rFonts w:ascii="Comic Sans MS" w:eastAsia="Times New Roman" w:hAnsi="Comic Sans MS" w:cs="Times New Roman"/>
      <w:color w:val="212120"/>
      <w:kern w:val="28"/>
      <w:sz w:val="20"/>
      <w:szCs w:val="22"/>
      <w14:ligatures w14:val="standard"/>
      <w14:cntxtAlts/>
    </w:rPr>
  </w:style>
  <w:style w:type="character" w:customStyle="1" w:styleId="BodyTextIndentChar">
    <w:name w:val="Body Text Indent Char"/>
    <w:basedOn w:val="DefaultParagraphFont"/>
    <w:link w:val="BodyTextIndent"/>
    <w:uiPriority w:val="99"/>
    <w:semiHidden/>
    <w:rsid w:val="008A2265"/>
    <w:rPr>
      <w:rFonts w:ascii="Comic Sans MS" w:eastAsia="Times New Roman" w:hAnsi="Comic Sans MS" w:cs="Times New Roman"/>
      <w:color w:val="212120"/>
      <w:kern w:val="28"/>
      <w:sz w:val="20"/>
      <w:szCs w:val="22"/>
      <w14:ligatures w14:val="standard"/>
      <w14:cntxtAlts/>
    </w:rPr>
  </w:style>
  <w:style w:type="character" w:styleId="Hyperlink">
    <w:name w:val="Hyperlink"/>
    <w:basedOn w:val="DefaultParagraphFont"/>
    <w:uiPriority w:val="99"/>
    <w:unhideWhenUsed/>
    <w:rsid w:val="00A425D3"/>
    <w:rPr>
      <w:color w:val="0000FF" w:themeColor="hyperlink"/>
      <w:u w:val="single"/>
    </w:rPr>
  </w:style>
  <w:style w:type="paragraph" w:customStyle="1" w:styleId="NoSpacing1">
    <w:name w:val="No Spacing1"/>
    <w:uiPriority w:val="1"/>
    <w:qFormat/>
    <w:rsid w:val="000A3F7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95575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YMCA of the Triangle</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Steve</dc:creator>
  <cp:lastModifiedBy>scss</cp:lastModifiedBy>
  <cp:revision>2</cp:revision>
  <cp:lastPrinted>2011-08-29T16:04:00Z</cp:lastPrinted>
  <dcterms:created xsi:type="dcterms:W3CDTF">2011-11-09T18:01:00Z</dcterms:created>
  <dcterms:modified xsi:type="dcterms:W3CDTF">2011-11-09T18:01:00Z</dcterms:modified>
</cp:coreProperties>
</file>